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46CFD" w:rsidRPr="00F46CFD">
        <w:tc>
          <w:tcPr>
            <w:tcW w:w="3261" w:type="dxa"/>
            <w:shd w:val="clear" w:color="auto" w:fill="E7E6E6" w:themeFill="background2"/>
          </w:tcPr>
          <w:p w:rsidR="001E2239" w:rsidRPr="00F46CFD" w:rsidRDefault="00E0472B">
            <w:pPr>
              <w:rPr>
                <w:b/>
                <w:sz w:val="24"/>
                <w:szCs w:val="24"/>
              </w:rPr>
            </w:pPr>
            <w:r w:rsidRPr="00F46CF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F46CFD" w:rsidRDefault="00E0472B">
            <w:pPr>
              <w:rPr>
                <w:sz w:val="24"/>
                <w:szCs w:val="24"/>
              </w:rPr>
            </w:pPr>
            <w:r w:rsidRPr="00F46CFD">
              <w:rPr>
                <w:sz w:val="24"/>
                <w:szCs w:val="24"/>
              </w:rPr>
              <w:t>Второй иностранный язык (</w:t>
            </w:r>
            <w:r w:rsidR="00BA7286" w:rsidRPr="00F46CFD">
              <w:rPr>
                <w:sz w:val="24"/>
                <w:szCs w:val="24"/>
              </w:rPr>
              <w:t xml:space="preserve">профессиональный, </w:t>
            </w:r>
            <w:r w:rsidR="002B2C37" w:rsidRPr="00F46CFD">
              <w:rPr>
                <w:sz w:val="24"/>
                <w:szCs w:val="24"/>
              </w:rPr>
              <w:t>итальянский</w:t>
            </w:r>
            <w:r w:rsidRPr="00F46CFD">
              <w:rPr>
                <w:sz w:val="24"/>
                <w:szCs w:val="24"/>
              </w:rPr>
              <w:t>)</w:t>
            </w:r>
          </w:p>
        </w:tc>
      </w:tr>
      <w:tr w:rsidR="00F46CFD" w:rsidRPr="00F46CFD">
        <w:tc>
          <w:tcPr>
            <w:tcW w:w="3261" w:type="dxa"/>
            <w:shd w:val="clear" w:color="auto" w:fill="E7E6E6" w:themeFill="background2"/>
          </w:tcPr>
          <w:p w:rsidR="001E2239" w:rsidRPr="00F46CFD" w:rsidRDefault="00E0472B">
            <w:pPr>
              <w:rPr>
                <w:b/>
                <w:sz w:val="24"/>
                <w:szCs w:val="24"/>
              </w:rPr>
            </w:pPr>
            <w:r w:rsidRPr="00F46CF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F46CFD" w:rsidRDefault="00E0472B">
            <w:pPr>
              <w:rPr>
                <w:sz w:val="24"/>
                <w:szCs w:val="24"/>
              </w:rPr>
            </w:pPr>
            <w:r w:rsidRPr="00F46CFD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F46CFD" w:rsidRDefault="00E0472B">
            <w:pPr>
              <w:rPr>
                <w:sz w:val="24"/>
                <w:szCs w:val="24"/>
              </w:rPr>
            </w:pPr>
            <w:r w:rsidRPr="00F46CFD">
              <w:rPr>
                <w:sz w:val="24"/>
                <w:szCs w:val="24"/>
              </w:rPr>
              <w:t>Менеджмент</w:t>
            </w:r>
          </w:p>
        </w:tc>
      </w:tr>
      <w:tr w:rsidR="00F46CFD" w:rsidRPr="00F46CFD">
        <w:tc>
          <w:tcPr>
            <w:tcW w:w="3261" w:type="dxa"/>
            <w:shd w:val="clear" w:color="auto" w:fill="E7E6E6" w:themeFill="background2"/>
          </w:tcPr>
          <w:p w:rsidR="001E2239" w:rsidRPr="00F46CFD" w:rsidRDefault="00E0472B">
            <w:pPr>
              <w:rPr>
                <w:b/>
                <w:sz w:val="24"/>
                <w:szCs w:val="24"/>
              </w:rPr>
            </w:pPr>
            <w:r w:rsidRPr="00F46CF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F46CFD" w:rsidRDefault="006D5BFA">
            <w:pPr>
              <w:rPr>
                <w:sz w:val="24"/>
                <w:szCs w:val="24"/>
              </w:rPr>
            </w:pPr>
            <w:r w:rsidRPr="00F46CFD">
              <w:rPr>
                <w:sz w:val="24"/>
                <w:szCs w:val="24"/>
              </w:rPr>
              <w:t>Международный м</w:t>
            </w:r>
            <w:r w:rsidR="00901B4E" w:rsidRPr="00F46CFD">
              <w:rPr>
                <w:sz w:val="24"/>
                <w:szCs w:val="24"/>
              </w:rPr>
              <w:t>енеджмент</w:t>
            </w:r>
          </w:p>
        </w:tc>
      </w:tr>
      <w:tr w:rsidR="00F46CFD" w:rsidRPr="00F46CFD">
        <w:tc>
          <w:tcPr>
            <w:tcW w:w="3261" w:type="dxa"/>
            <w:shd w:val="clear" w:color="auto" w:fill="E7E6E6" w:themeFill="background2"/>
          </w:tcPr>
          <w:p w:rsidR="001E2239" w:rsidRPr="00F46CFD" w:rsidRDefault="00E0472B">
            <w:pPr>
              <w:rPr>
                <w:sz w:val="24"/>
                <w:szCs w:val="24"/>
              </w:rPr>
            </w:pPr>
            <w:r w:rsidRPr="00F46CF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F46CFD" w:rsidRDefault="00BA7286">
            <w:pPr>
              <w:rPr>
                <w:sz w:val="24"/>
                <w:szCs w:val="24"/>
              </w:rPr>
            </w:pPr>
            <w:r w:rsidRPr="00F46CFD">
              <w:rPr>
                <w:sz w:val="24"/>
                <w:szCs w:val="24"/>
              </w:rPr>
              <w:t>4</w:t>
            </w:r>
            <w:r w:rsidR="00E0472B" w:rsidRPr="00F46CFD">
              <w:rPr>
                <w:sz w:val="24"/>
                <w:szCs w:val="24"/>
              </w:rPr>
              <w:t xml:space="preserve">  </w:t>
            </w:r>
            <w:proofErr w:type="spellStart"/>
            <w:r w:rsidR="00E0472B" w:rsidRPr="00F46CFD">
              <w:rPr>
                <w:sz w:val="24"/>
                <w:szCs w:val="24"/>
              </w:rPr>
              <w:t>з.е</w:t>
            </w:r>
            <w:proofErr w:type="spellEnd"/>
            <w:r w:rsidR="00E0472B" w:rsidRPr="00F46CFD">
              <w:rPr>
                <w:sz w:val="24"/>
                <w:szCs w:val="24"/>
              </w:rPr>
              <w:t>.</w:t>
            </w:r>
          </w:p>
        </w:tc>
      </w:tr>
      <w:tr w:rsidR="00F46CFD" w:rsidRPr="00F46CFD">
        <w:tc>
          <w:tcPr>
            <w:tcW w:w="3261" w:type="dxa"/>
            <w:shd w:val="clear" w:color="auto" w:fill="E7E6E6" w:themeFill="background2"/>
          </w:tcPr>
          <w:p w:rsidR="001E2239" w:rsidRPr="00F46CFD" w:rsidRDefault="00E0472B">
            <w:pPr>
              <w:rPr>
                <w:b/>
                <w:sz w:val="24"/>
                <w:szCs w:val="24"/>
              </w:rPr>
            </w:pPr>
            <w:r w:rsidRPr="00F46CF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F46CFD" w:rsidRDefault="00BA7286">
            <w:pPr>
              <w:rPr>
                <w:sz w:val="24"/>
                <w:szCs w:val="24"/>
              </w:rPr>
            </w:pPr>
            <w:r w:rsidRPr="00F46CFD">
              <w:rPr>
                <w:sz w:val="24"/>
                <w:szCs w:val="24"/>
              </w:rPr>
              <w:t>Зачет</w:t>
            </w:r>
          </w:p>
          <w:p w:rsidR="001E2239" w:rsidRPr="00F46CFD" w:rsidRDefault="001E2239">
            <w:pPr>
              <w:rPr>
                <w:sz w:val="24"/>
                <w:szCs w:val="24"/>
              </w:rPr>
            </w:pPr>
          </w:p>
        </w:tc>
      </w:tr>
      <w:tr w:rsidR="00F46CFD" w:rsidRPr="00F46CFD">
        <w:tc>
          <w:tcPr>
            <w:tcW w:w="3261" w:type="dxa"/>
            <w:shd w:val="clear" w:color="auto" w:fill="E7E6E6" w:themeFill="background2"/>
          </w:tcPr>
          <w:p w:rsidR="001E2239" w:rsidRPr="00F46CFD" w:rsidRDefault="00E0472B">
            <w:pPr>
              <w:rPr>
                <w:b/>
                <w:sz w:val="24"/>
                <w:szCs w:val="24"/>
              </w:rPr>
            </w:pPr>
            <w:r w:rsidRPr="00F46CF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F46CFD" w:rsidRDefault="00F46CFD">
            <w:pPr>
              <w:rPr>
                <w:sz w:val="24"/>
                <w:szCs w:val="24"/>
                <w:highlight w:val="yellow"/>
              </w:rPr>
            </w:pPr>
            <w:r w:rsidRPr="00F46CFD">
              <w:rPr>
                <w:sz w:val="24"/>
                <w:szCs w:val="24"/>
              </w:rPr>
              <w:t>И</w:t>
            </w:r>
            <w:r w:rsidR="00E0472B" w:rsidRPr="00F46CFD">
              <w:rPr>
                <w:sz w:val="24"/>
                <w:szCs w:val="24"/>
              </w:rPr>
              <w:t>ностранных языков</w:t>
            </w:r>
          </w:p>
        </w:tc>
      </w:tr>
      <w:tr w:rsidR="00F46CFD" w:rsidRPr="00F46CFD">
        <w:tc>
          <w:tcPr>
            <w:tcW w:w="10490" w:type="dxa"/>
            <w:gridSpan w:val="3"/>
            <w:shd w:val="clear" w:color="auto" w:fill="E7E6E6" w:themeFill="background2"/>
          </w:tcPr>
          <w:p w:rsidR="001E2239" w:rsidRPr="00F46CFD" w:rsidRDefault="00E0472B" w:rsidP="00F46CFD">
            <w:pPr>
              <w:rPr>
                <w:b/>
                <w:sz w:val="24"/>
                <w:szCs w:val="24"/>
              </w:rPr>
            </w:pPr>
            <w:r w:rsidRPr="00F46CFD">
              <w:rPr>
                <w:b/>
                <w:sz w:val="24"/>
                <w:szCs w:val="24"/>
              </w:rPr>
              <w:t>Крат</w:t>
            </w:r>
            <w:r w:rsidR="00F46CFD" w:rsidRPr="00F46CFD">
              <w:rPr>
                <w:b/>
                <w:sz w:val="24"/>
                <w:szCs w:val="24"/>
              </w:rPr>
              <w:t>к</w:t>
            </w:r>
            <w:r w:rsidRPr="00F46CF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46CFD" w:rsidRPr="00F46CFD">
        <w:tc>
          <w:tcPr>
            <w:tcW w:w="10490" w:type="dxa"/>
            <w:gridSpan w:val="3"/>
            <w:shd w:val="clear" w:color="auto" w:fill="auto"/>
          </w:tcPr>
          <w:p w:rsidR="00F871CD" w:rsidRPr="00F46CFD" w:rsidRDefault="00F871CD" w:rsidP="00F871CD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46CFD">
              <w:rPr>
                <w:sz w:val="24"/>
                <w:szCs w:val="24"/>
              </w:rPr>
              <w:t xml:space="preserve">Тема 1. </w:t>
            </w:r>
            <w:r w:rsidR="001E3440" w:rsidRPr="00F46CFD">
              <w:rPr>
                <w:rFonts w:eastAsia="Calibri"/>
                <w:sz w:val="24"/>
                <w:szCs w:val="24"/>
              </w:rPr>
              <w:t>История страны изучаемого языка</w:t>
            </w:r>
          </w:p>
        </w:tc>
      </w:tr>
      <w:tr w:rsidR="00F46CFD" w:rsidRPr="00F46CFD">
        <w:tc>
          <w:tcPr>
            <w:tcW w:w="10490" w:type="dxa"/>
            <w:gridSpan w:val="3"/>
            <w:shd w:val="clear" w:color="auto" w:fill="auto"/>
          </w:tcPr>
          <w:p w:rsidR="00F871CD" w:rsidRPr="00F46CFD" w:rsidRDefault="00F871CD" w:rsidP="00F871CD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46CFD">
              <w:rPr>
                <w:sz w:val="24"/>
                <w:szCs w:val="24"/>
              </w:rPr>
              <w:t xml:space="preserve">Тема 2. </w:t>
            </w:r>
            <w:r w:rsidRPr="00F46CFD">
              <w:rPr>
                <w:rFonts w:eastAsia="Calibri"/>
                <w:sz w:val="24"/>
                <w:szCs w:val="24"/>
              </w:rPr>
              <w:t>Учеба</w:t>
            </w:r>
          </w:p>
        </w:tc>
      </w:tr>
      <w:tr w:rsidR="00F46CFD" w:rsidRPr="00F46CFD">
        <w:tc>
          <w:tcPr>
            <w:tcW w:w="10490" w:type="dxa"/>
            <w:gridSpan w:val="3"/>
            <w:shd w:val="clear" w:color="auto" w:fill="E7E6E6" w:themeFill="background2"/>
          </w:tcPr>
          <w:p w:rsidR="00F871CD" w:rsidRPr="00F46CFD" w:rsidRDefault="00F871CD" w:rsidP="00F871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6CF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46CFD" w:rsidRPr="00F46CFD">
        <w:tc>
          <w:tcPr>
            <w:tcW w:w="10490" w:type="dxa"/>
            <w:gridSpan w:val="3"/>
            <w:shd w:val="clear" w:color="auto" w:fill="auto"/>
          </w:tcPr>
          <w:p w:rsidR="00F871CD" w:rsidRPr="00F46CFD" w:rsidRDefault="00F871CD" w:rsidP="00B1551D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6CFD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F871CD" w:rsidRPr="00F46CFD" w:rsidRDefault="00F871CD" w:rsidP="00B1551D">
            <w:pPr>
              <w:pStyle w:val="aff4"/>
              <w:numPr>
                <w:ilvl w:val="3"/>
                <w:numId w:val="3"/>
              </w:numPr>
              <w:tabs>
                <w:tab w:val="left" w:pos="747"/>
                <w:tab w:val="right" w:leader="underscore" w:pos="8505"/>
              </w:tabs>
              <w:ind w:left="0" w:firstLine="0"/>
              <w:rPr>
                <w:rFonts w:eastAsia="Calibri"/>
              </w:rPr>
            </w:pPr>
            <w:proofErr w:type="spellStart"/>
            <w:r w:rsidRPr="00F46CFD">
              <w:rPr>
                <w:rFonts w:eastAsia="Calibri"/>
              </w:rPr>
              <w:t>Грейзбард</w:t>
            </w:r>
            <w:proofErr w:type="spellEnd"/>
            <w:r w:rsidRPr="00F46CFD">
              <w:rPr>
                <w:rFonts w:eastAsia="Calibri"/>
              </w:rPr>
              <w:t xml:space="preserve"> Л.Д. Основы итальянского языка. 9-е изд., </w:t>
            </w:r>
            <w:proofErr w:type="spellStart"/>
            <w:r w:rsidRPr="00F46CFD">
              <w:rPr>
                <w:rFonts w:eastAsia="Calibri"/>
              </w:rPr>
              <w:t>испр</w:t>
            </w:r>
            <w:proofErr w:type="spellEnd"/>
            <w:r w:rsidRPr="00F46CFD">
              <w:rPr>
                <w:rFonts w:eastAsia="Calibri"/>
              </w:rPr>
              <w:t xml:space="preserve">. – М.: </w:t>
            </w:r>
            <w:proofErr w:type="spellStart"/>
            <w:r w:rsidRPr="00F46CFD">
              <w:rPr>
                <w:rFonts w:eastAsia="Calibri"/>
              </w:rPr>
              <w:t>Филоматис</w:t>
            </w:r>
            <w:proofErr w:type="spellEnd"/>
            <w:r w:rsidRPr="00F46CFD">
              <w:rPr>
                <w:rFonts w:eastAsia="Calibri"/>
              </w:rPr>
              <w:t>, 2015. – 384 с.</w:t>
            </w:r>
          </w:p>
          <w:p w:rsidR="00F871CD" w:rsidRPr="00F46CFD" w:rsidRDefault="00F871CD" w:rsidP="00B1551D">
            <w:pPr>
              <w:pStyle w:val="aff4"/>
              <w:numPr>
                <w:ilvl w:val="0"/>
                <w:numId w:val="3"/>
              </w:numPr>
              <w:tabs>
                <w:tab w:val="left" w:pos="195"/>
                <w:tab w:val="left" w:pos="747"/>
                <w:tab w:val="right" w:leader="underscore" w:pos="8505"/>
              </w:tabs>
              <w:ind w:left="0" w:firstLine="0"/>
              <w:jc w:val="both"/>
              <w:rPr>
                <w:rFonts w:ascii="Liberation Serif" w:hAnsi="Liberation Serif"/>
                <w:b/>
              </w:rPr>
            </w:pPr>
            <w:r w:rsidRPr="00F46CFD">
              <w:rPr>
                <w:rFonts w:eastAsia="Calibri"/>
              </w:rPr>
              <w:t xml:space="preserve">Лидина Л. Д. Итальянский язык. Второй этап обучения. – М.: </w:t>
            </w:r>
            <w:proofErr w:type="spellStart"/>
            <w:r w:rsidRPr="00F46CFD">
              <w:rPr>
                <w:rFonts w:eastAsia="Calibri"/>
              </w:rPr>
              <w:t>Филоматис</w:t>
            </w:r>
            <w:proofErr w:type="spellEnd"/>
            <w:r w:rsidRPr="00F46CFD">
              <w:rPr>
                <w:rFonts w:eastAsia="Calibri"/>
              </w:rPr>
              <w:t>, 2016. – 400 с.</w:t>
            </w:r>
          </w:p>
          <w:p w:rsidR="00F871CD" w:rsidRPr="00F46CFD" w:rsidRDefault="00F871CD" w:rsidP="00B1551D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46CFD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F871CD" w:rsidRPr="00F46CFD" w:rsidRDefault="00F871CD" w:rsidP="00B1551D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F46CFD">
              <w:t xml:space="preserve">Ермакова И.В. Итальянский язык за 100 часов: учебное пособие – 2-е изд. </w:t>
            </w:r>
            <w:proofErr w:type="spellStart"/>
            <w:r w:rsidRPr="00F46CFD">
              <w:t>перераб</w:t>
            </w:r>
            <w:proofErr w:type="spellEnd"/>
            <w:proofErr w:type="gramStart"/>
            <w:r w:rsidRPr="00F46CFD">
              <w:t>.</w:t>
            </w:r>
            <w:proofErr w:type="gramEnd"/>
            <w:r w:rsidRPr="00F46CFD">
              <w:t xml:space="preserve"> и доп. – М.: Высшая школа, 1996 – 320 с.</w:t>
            </w:r>
          </w:p>
          <w:p w:rsidR="00F871CD" w:rsidRPr="00F46CFD" w:rsidRDefault="00F871CD" w:rsidP="00B1551D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F46CFD">
              <w:t xml:space="preserve">Лидина Л. Д. Итальянский язык. Второй этап обучения. – М.: </w:t>
            </w:r>
            <w:proofErr w:type="spellStart"/>
            <w:r w:rsidRPr="00F46CFD">
              <w:t>Филоматис</w:t>
            </w:r>
            <w:proofErr w:type="spellEnd"/>
            <w:r w:rsidRPr="00F46CFD">
              <w:t>, 2016. – 400 с.</w:t>
            </w:r>
          </w:p>
          <w:p w:rsidR="00F871CD" w:rsidRPr="00F46CFD" w:rsidRDefault="00F871CD" w:rsidP="00B1551D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F46CFD">
              <w:t xml:space="preserve">Самоучитель по итальянскому языку: учебник /Т.З. </w:t>
            </w:r>
            <w:proofErr w:type="spellStart"/>
            <w:r w:rsidRPr="00F46CFD">
              <w:t>Черданцева</w:t>
            </w:r>
            <w:proofErr w:type="spellEnd"/>
            <w:r w:rsidRPr="00F46CFD">
              <w:t xml:space="preserve">, Ю.А. </w:t>
            </w:r>
            <w:proofErr w:type="spellStart"/>
            <w:r w:rsidRPr="00F46CFD">
              <w:t>Карулин</w:t>
            </w:r>
            <w:proofErr w:type="spellEnd"/>
            <w:r w:rsidRPr="00F46CFD">
              <w:t xml:space="preserve">. – 4-е изд. </w:t>
            </w:r>
            <w:proofErr w:type="spellStart"/>
            <w:r w:rsidRPr="00F46CFD">
              <w:t>перераб</w:t>
            </w:r>
            <w:proofErr w:type="spellEnd"/>
            <w:r w:rsidRPr="00F46CFD">
              <w:t>. и доп. – Москва: Высшая школа, 1996 – 382 с.</w:t>
            </w:r>
          </w:p>
        </w:tc>
      </w:tr>
      <w:tr w:rsidR="00F46CFD" w:rsidRPr="00F46CFD">
        <w:tc>
          <w:tcPr>
            <w:tcW w:w="10490" w:type="dxa"/>
            <w:gridSpan w:val="3"/>
            <w:shd w:val="clear" w:color="auto" w:fill="E7E6E6" w:themeFill="background2"/>
          </w:tcPr>
          <w:p w:rsidR="00F871CD" w:rsidRPr="00F46CFD" w:rsidRDefault="00F871CD" w:rsidP="00F871C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46CF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46CFD" w:rsidRPr="00F46CFD">
        <w:tc>
          <w:tcPr>
            <w:tcW w:w="10490" w:type="dxa"/>
            <w:gridSpan w:val="3"/>
            <w:shd w:val="clear" w:color="auto" w:fill="auto"/>
          </w:tcPr>
          <w:p w:rsidR="00F871CD" w:rsidRPr="00F46CFD" w:rsidRDefault="00F871CD" w:rsidP="00F871CD">
            <w:pPr>
              <w:rPr>
                <w:sz w:val="24"/>
                <w:szCs w:val="24"/>
              </w:rPr>
            </w:pPr>
            <w:r w:rsidRPr="00F46CF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871CD" w:rsidRPr="00F46CFD" w:rsidRDefault="00F871CD" w:rsidP="00F871CD">
            <w:pPr>
              <w:jc w:val="both"/>
              <w:rPr>
                <w:sz w:val="24"/>
                <w:szCs w:val="24"/>
              </w:rPr>
            </w:pPr>
            <w:r w:rsidRPr="00F46CF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6CFD">
              <w:rPr>
                <w:sz w:val="24"/>
                <w:szCs w:val="24"/>
              </w:rPr>
              <w:t>Astra</w:t>
            </w:r>
            <w:proofErr w:type="spellEnd"/>
            <w:r w:rsidRPr="00F46CFD">
              <w:rPr>
                <w:sz w:val="24"/>
                <w:szCs w:val="24"/>
              </w:rPr>
              <w:t xml:space="preserve"> </w:t>
            </w:r>
            <w:proofErr w:type="spellStart"/>
            <w:r w:rsidRPr="00F46CFD">
              <w:rPr>
                <w:sz w:val="24"/>
                <w:szCs w:val="24"/>
              </w:rPr>
              <w:t>Linux</w:t>
            </w:r>
            <w:proofErr w:type="spellEnd"/>
            <w:r w:rsidRPr="00F46CFD">
              <w:rPr>
                <w:sz w:val="24"/>
                <w:szCs w:val="24"/>
              </w:rPr>
              <w:t xml:space="preserve"> </w:t>
            </w:r>
            <w:proofErr w:type="spellStart"/>
            <w:r w:rsidRPr="00F46CFD">
              <w:rPr>
                <w:sz w:val="24"/>
                <w:szCs w:val="24"/>
              </w:rPr>
              <w:t>Common</w:t>
            </w:r>
            <w:proofErr w:type="spellEnd"/>
            <w:r w:rsidRPr="00F46CFD">
              <w:rPr>
                <w:sz w:val="24"/>
                <w:szCs w:val="24"/>
              </w:rPr>
              <w:t xml:space="preserve"> </w:t>
            </w:r>
            <w:proofErr w:type="spellStart"/>
            <w:r w:rsidRPr="00F46CFD">
              <w:rPr>
                <w:sz w:val="24"/>
                <w:szCs w:val="24"/>
              </w:rPr>
              <w:t>Edition</w:t>
            </w:r>
            <w:proofErr w:type="spellEnd"/>
            <w:r w:rsidRPr="00F46CF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871CD" w:rsidRPr="00F46CFD" w:rsidRDefault="00F871CD" w:rsidP="00F871CD">
            <w:pPr>
              <w:jc w:val="both"/>
              <w:rPr>
                <w:sz w:val="24"/>
                <w:szCs w:val="24"/>
              </w:rPr>
            </w:pPr>
            <w:r w:rsidRPr="00F46CF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46CFD" w:rsidRPr="00F46CFD">
        <w:tc>
          <w:tcPr>
            <w:tcW w:w="10490" w:type="dxa"/>
            <w:gridSpan w:val="3"/>
            <w:shd w:val="clear" w:color="auto" w:fill="E7E6E6" w:themeFill="background2"/>
          </w:tcPr>
          <w:p w:rsidR="00F871CD" w:rsidRPr="00F46CFD" w:rsidRDefault="00F871CD" w:rsidP="00F871CD">
            <w:pPr>
              <w:rPr>
                <w:sz w:val="24"/>
                <w:szCs w:val="24"/>
              </w:rPr>
            </w:pPr>
            <w:r w:rsidRPr="00F46CFD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F46CFD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46CFD" w:rsidRPr="00F46CFD">
        <w:tc>
          <w:tcPr>
            <w:tcW w:w="10490" w:type="dxa"/>
            <w:gridSpan w:val="3"/>
            <w:shd w:val="clear" w:color="auto" w:fill="auto"/>
          </w:tcPr>
          <w:p w:rsidR="00F871CD" w:rsidRPr="00F46CFD" w:rsidRDefault="00F871CD" w:rsidP="00F871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6CF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46CFD" w:rsidRPr="00F46CFD">
        <w:tc>
          <w:tcPr>
            <w:tcW w:w="10490" w:type="dxa"/>
            <w:gridSpan w:val="3"/>
            <w:shd w:val="clear" w:color="auto" w:fill="E7E6E6" w:themeFill="background2"/>
          </w:tcPr>
          <w:p w:rsidR="00F871CD" w:rsidRPr="00F46CFD" w:rsidRDefault="00F871CD" w:rsidP="00F871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6CF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46CFD" w:rsidRPr="00F46CFD">
        <w:tc>
          <w:tcPr>
            <w:tcW w:w="10490" w:type="dxa"/>
            <w:gridSpan w:val="3"/>
            <w:shd w:val="clear" w:color="auto" w:fill="auto"/>
          </w:tcPr>
          <w:p w:rsidR="00F871CD" w:rsidRPr="00F46CFD" w:rsidRDefault="00F871CD" w:rsidP="00F871C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46CF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1E2239">
      <w:pPr>
        <w:ind w:left="-284"/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E839D1">
        <w:rPr>
          <w:sz w:val="24"/>
          <w:szCs w:val="24"/>
        </w:rPr>
        <w:t>Низаева</w:t>
      </w:r>
      <w:proofErr w:type="spellEnd"/>
      <w:r w:rsidR="00E839D1">
        <w:rPr>
          <w:sz w:val="24"/>
          <w:szCs w:val="24"/>
        </w:rPr>
        <w:t xml:space="preserve"> Л.Ф.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B1551D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1E2239"/>
    <w:rsid w:val="001E3440"/>
    <w:rsid w:val="002B2C37"/>
    <w:rsid w:val="006D5BFA"/>
    <w:rsid w:val="007B3714"/>
    <w:rsid w:val="00901B4E"/>
    <w:rsid w:val="00B1551D"/>
    <w:rsid w:val="00BA7286"/>
    <w:rsid w:val="00E0472B"/>
    <w:rsid w:val="00E839D1"/>
    <w:rsid w:val="00F46CFD"/>
    <w:rsid w:val="00F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894C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5112-263D-4779-ACBD-E2291099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60</cp:revision>
  <cp:lastPrinted>2019-02-15T10:04:00Z</cp:lastPrinted>
  <dcterms:created xsi:type="dcterms:W3CDTF">2019-02-15T10:16:00Z</dcterms:created>
  <dcterms:modified xsi:type="dcterms:W3CDTF">2019-07-10T09:19:00Z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